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611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Dategrp-9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eastAsia="Times New Roman" w:hAnsi="Times New Roman" w:cs="Times New Roman"/>
          <w:sz w:val="26"/>
          <w:szCs w:val="26"/>
        </w:rPr>
        <w:t>305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 1 ст. 6.9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Молодых Константина Сергеевича,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Dategrp-11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неустановленное 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без назначения врача употребил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наркотическое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производное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метилэфедрон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метадон</w:t>
      </w:r>
      <w:r>
        <w:rPr>
          <w:rFonts w:ascii="Times New Roman" w:eastAsia="Times New Roman" w:hAnsi="Times New Roman" w:cs="Times New Roman"/>
          <w:sz w:val="26"/>
          <w:szCs w:val="26"/>
        </w:rPr>
        <w:t>, кодеин, морфин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входящ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перечень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подлежащих контролю в Российской Федерации, утвержденного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</w:t>
      </w:r>
      <w:r>
        <w:rPr>
          <w:rStyle w:val="cat-Dategrp-10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681.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не присутствовал, извещен надлежащим образом, представил ходатайство о рассмотрении дела в его отсутствие, других ходатайств не заявлял. При указанных обстоятельствах суд рассмотрел дело в отсутствие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административного правонарушения подтверждаются доказательствами: протоколом об административном правонарушении от </w:t>
      </w:r>
      <w:r>
        <w:rPr>
          <w:rStyle w:val="cat-Dategrp-12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Style w:val="cat-Addressgrp-4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копией акта 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003828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Style w:val="cat-Addressgrp-4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состояние опьянения, вызванное в результате употребления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производное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метилэфедрон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метадон</w:t>
      </w:r>
      <w:r>
        <w:rPr>
          <w:rFonts w:ascii="Times New Roman" w:eastAsia="Times New Roman" w:hAnsi="Times New Roman" w:cs="Times New Roman"/>
          <w:sz w:val="26"/>
          <w:szCs w:val="26"/>
        </w:rPr>
        <w:t>, кодеин, морфин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Style w:val="cat-Addressgrp-4rplc-2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 ФЗ от </w:t>
      </w:r>
      <w:r>
        <w:rPr>
          <w:rStyle w:val="cat-Dategrp-13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наркотических средствах и психотропных веществах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>, подлежащих контролю в Российской Федерации, в соответствии с законодательством Российской Федерации, международными договорами РФ, в том числе Единой конвенцией о наркотических средствах.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40 </w:t>
      </w:r>
      <w:r>
        <w:rPr>
          <w:rFonts w:ascii="Times New Roman" w:eastAsia="Times New Roman" w:hAnsi="Times New Roman" w:cs="Times New Roman"/>
          <w:sz w:val="26"/>
          <w:szCs w:val="26"/>
        </w:rPr>
        <w:t>указанного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закона, в Российской Федерации запрещается потребление </w:t>
      </w:r>
      <w:hyperlink r:id="rId4"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наркотических средств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4" w:anchor="sub_1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психотропных веществ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без назначения врача.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Вместе с тем, употребленные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Малым Г.И.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вещества</w:t>
      </w:r>
      <w:r>
        <w:rPr>
          <w:rFonts w:ascii="Times New Roman" w:eastAsia="Times New Roman" w:hAnsi="Times New Roman" w:cs="Times New Roman"/>
          <w:sz w:val="26"/>
          <w:szCs w:val="26"/>
        </w:rPr>
        <w:t>, вход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список наркотических средств,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психотропных веществ и их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прекурсоров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, оборот которых в РФ запрещен в соответствии с законодательством РФ и международными договорами РФ (список I)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Постановлением Правительства РФ от </w:t>
        </w:r>
        <w:r>
          <w:rPr>
            <w:rStyle w:val="cat-Dategrp-14rplc-24"/>
            <w:rFonts w:ascii="Times New Roman" w:eastAsia="Times New Roman" w:hAnsi="Times New Roman" w:cs="Times New Roman"/>
            <w:color w:val="0000EE"/>
            <w:sz w:val="26"/>
            <w:szCs w:val="26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№ 681 «Об утверждении перечня наркотических средств, психотропных веществ и их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прекурсоров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, подлежащих контролю в Российской Федерации»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Style w:val="cat-Addressgrp-4rplc-2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 6.9 КоАП РФ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 </w:t>
      </w:r>
      <w:hyperlink w:anchor="sub_2020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20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>
        <w:rPr>
          <w:rStyle w:val="cat-Addressgrp-4rplc-2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4.2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на основании ч. 2.1 ст. 4.1 КоАП РФ мировой судья считает необходимым возложить на </w:t>
      </w:r>
      <w:r>
        <w:rPr>
          <w:rStyle w:val="cat-Addressgrp-4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обязанность пройти диагностику и профилактические мероприятия в наркологическом отделении КУ ХМАО – </w:t>
      </w:r>
      <w:r>
        <w:rPr>
          <w:rStyle w:val="cat-Addressgrp-5rplc-2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«Сургутская клиническая психоневрологическая больница»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Молодых Константина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ч.1 ст. 6.9 Кодекса Российской Федерации об административных правонарушениях, и назначить ему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штрафа в размере </w:t>
      </w:r>
      <w:r>
        <w:rPr>
          <w:rStyle w:val="cat-Sumgrp-21rplc-3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Возложить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Молодых Константина Сергеевича </w:t>
      </w:r>
      <w:r>
        <w:rPr>
          <w:rFonts w:ascii="Times New Roman" w:eastAsia="Times New Roman" w:hAnsi="Times New Roman" w:cs="Times New Roman"/>
          <w:sz w:val="26"/>
          <w:szCs w:val="26"/>
        </w:rPr>
        <w:t>обязанность пройти диагност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ику в КУ ХМАО – </w:t>
      </w:r>
      <w:r>
        <w:rPr>
          <w:rStyle w:val="cat-Addressgrp-5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«Сургутская клиническая психоневрологическая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больница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 течение 1 (одного) месяца со дня вступления настоящего постановления в законную силу.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</w:t>
      </w:r>
      <w:r>
        <w:rPr>
          <w:rFonts w:ascii="Times New Roman" w:eastAsia="Times New Roman" w:hAnsi="Times New Roman" w:cs="Times New Roman"/>
          <w:sz w:val="26"/>
          <w:szCs w:val="26"/>
        </w:rPr>
        <w:t>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5rplc-35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615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_________________Н.С. Десяткина</w:t>
      </w:r>
    </w:p>
    <w:p>
      <w:pPr>
        <w:spacing w:before="0" w:after="0"/>
        <w:ind w:firstLine="142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6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КБК 72</w:t>
      </w:r>
      <w:r>
        <w:rPr>
          <w:rFonts w:ascii="Times New Roman" w:eastAsia="Times New Roman" w:hAnsi="Times New Roman" w:cs="Times New Roman"/>
          <w:sz w:val="20"/>
          <w:szCs w:val="20"/>
        </w:rPr>
        <w:t>011601063010009140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0412365400665006152406172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8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7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Dategrp-11rplc-13">
    <w:name w:val="cat-Date grp-11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Dategrp-10rplc-15">
    <w:name w:val="cat-Date grp-10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12rplc-18">
    <w:name w:val="cat-Date grp-12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Addressgrp-4rplc-21">
    <w:name w:val="cat-Address grp-4 rplc-21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Dategrp-14rplc-24">
    <w:name w:val="cat-Date grp-14 rplc-24"/>
    <w:basedOn w:val="DefaultParagraphFont"/>
  </w:style>
  <w:style w:type="character" w:customStyle="1" w:styleId="cat-Addressgrp-4rplc-25">
    <w:name w:val="cat-Address grp-4 rplc-25"/>
    <w:basedOn w:val="DefaultParagraphFont"/>
  </w:style>
  <w:style w:type="character" w:customStyle="1" w:styleId="cat-Addressgrp-4rplc-26">
    <w:name w:val="cat-Address grp-4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Sumgrp-21rplc-30">
    <w:name w:val="cat-Sum grp-21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Dategrp-15rplc-35">
    <w:name w:val="cat-Date grp-15 rplc-35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8rplc-43">
    <w:name w:val="cat-Address grp-8 rplc-43"/>
    <w:basedOn w:val="DefaultParagraphFont"/>
  </w:style>
  <w:style w:type="character" w:customStyle="1" w:styleId="cat-Addressgrp-7rplc-44">
    <w:name w:val="cat-Address grp-7 rplc-44"/>
    <w:basedOn w:val="DefaultParagraphFont"/>
  </w:style>
  <w:style w:type="character" w:customStyle="1" w:styleId="cat-SumInWordsgrp-22rplc-45">
    <w:name w:val="cat-SumInWords grp-22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klochkova\Documents\&#1040;&#1044;&#1052;&#1048;&#1053;&#1048;&#1057;&#1058;&#1056;&#1040;&#1058;&#1048;&#1042;&#1053;&#1054;&#1045;%20&#1044;&#1045;&#1046;&#1059;&#1056;&#1057;&#1058;&#1042;&#1054;\&#1044;&#1045;&#1046;&#1059;&#1056;&#1057;&#1058;&#1042;&#1040;\&#1076;&#1077;&#1078;&#1091;&#1088;&#1089;&#1090;&#1074;&#1086;%2012.01.2012\&#1071;&#1056;&#1050;&#1054;&#1042;%20&#1040;.&#1042;.%20-%206.9-1.docx" TargetMode="External" /><Relationship Id="rId5" Type="http://schemas.openxmlformats.org/officeDocument/2006/relationships/hyperlink" Target="garantF1://12012176.111" TargetMode="External" /><Relationship Id="rId6" Type="http://schemas.openxmlformats.org/officeDocument/2006/relationships/hyperlink" Target="garantF1://12012176.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